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4"/>
        <w:gridCol w:w="2298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Jiszaja, panował nad całym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2024-05-05T10:54:56Z</dcterms:modified>
</cp:coreProperties>
</file>