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Eliszama,* i Elifelet,**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Jibchar, Eliszama, Elipelet,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Eliszama, Elifelet;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i Elisama, i Elifet;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Jebaar też, i Elisama,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Jibchar, Eliszua, 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Następnie: Jibchar, Eliszama, Elipelet,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Jibchar, Eliszama, 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jeszcze innych dziewięciu: Jebchara, Eliszuę, Elifeleta,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Ibchar, Eliszua,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Іваар і Елісама і Еліфалет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Ibchar, Eliszama, Elifeled,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 i Elifelet,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(’eliszama‘), czyli: Bóg usłyszał, zob. &lt;x&gt;130 14:5&lt;/x&gt;.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(’elifelet), czyli: mój Bóg jest ocaleniem, zob. &lt;x&gt;130 14:5&lt;/x&gt;.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2024-05-29T09:18:55Z</dcterms:modified>
</cp:coreProperties>
</file>