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według domu ich ojców byli: Michael i Meszulam, i Szeba, i Joraj, i Jakan, i Zija, i Eber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2024-04-27T10:23:34Z</dcterms:modified>
</cp:coreProperties>
</file>