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Juda był najpotężniejszy spośród swoich braci i władca (wywodził się) od niego, to pierworództwo* należało do Józefa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pierworództwo : wg G: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2024-04-27T12:00:28Z</dcterms:modified>
</cp:coreProperties>
</file>