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Rubena, pierworodnego Izraela, byli: Henoch i Palu,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Rubena, pierworodnego Izraela, jego synami byli: Henoch, Palu,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Synami Rubena, pierworodnego Izraela,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mówię Rubena, pierworodnego Izraelowego, byli: Henoch i Fallu, Hesron i Charmi.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tedy Ruben, pierworodnego Izraelowego: Enoch i Fallu, 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Rubena, pierworodnego Izraela: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- synami Rubena, pierworodnego Izraela, byli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Rubena, pierworodnego Izraela, byli: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Rubena, pierworodnego Izraela, byli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Rubena, pierworodnego Izraela, byli: Chanok, Pallu, Checron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Рувима первородного Ізраїля: Енох і Фаллус, Арсон і Хармій.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synowie Reubena, pierworodnego Israela to: Chanoch, Fallu, Checron i Charmi.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Rubena. pierworodnego Izraela, byli: Chanoch i Pallu, Checron i Karmi.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2024-04-27T08:51:51Z</dcterms:modified>
</cp:coreProperties>
</file>