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6"/>
        <w:gridCol w:w="1840"/>
        <w:gridCol w:w="57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Joela byli: Szemajasz,* jego syn, Gog, jego syn, Szimi, jego syn,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i Benajasz.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2024-04-27T08:20:23Z</dcterms:modified>
</cp:coreProperties>
</file>