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książę Rubenitów, uprowadzony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którego Tiglat-Pileser, król Asyrii, wziął do niewoli.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Bera syn jego, którego wziął w niewolę Teglat Falasar, król Asyryjski; ten był książęciem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syn jego, którego wziął w niewolą Telgatfalnasar, król Assyryjski, a był książęciem w pokoleniu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Beera, którego król Asyrii, Tiglat-Pileser, uprowadził do niewoli; był on naczelnikiem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Baala Beera, którego uprowadził do niewoli Tiglat-Pileser, król asyryjski.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Beera – naczelnik Rubenitów, który został uprowadzony do niewoli przez Tiglat-Pilesera,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przywódca Rubenitów, wzięty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[Baala] był Beera, którego Tiglat Pileser, król Asyrii, uprowadził do niewoli. On to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Веіра, якого переселив Таґлатфалназар цар Ассирії. Цей володар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którego wziął w niewolę Tiglat Pileser, król Aszuru; ten był księciem Reubenitów.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Beera, którego Tilgat-Pilneser, król Asyrii, powiódł na wygnanie; był on naczelnikiem Rubenitów.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2024-04-27T08:03:48Z</dcterms:modified>
</cp:coreProperties>
</file>