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Joach, jego syn, Iddo, jego syn, Zerach, jego syn, Jeatraj,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2024-05-02T05:35:42Z</dcterms:modified>
</cp:coreProperties>
</file>