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 zrodził Belę, pierworodnego,* Aszbela, drugiego, i Achracha,** trzeciego,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Beniamina, został on ojcem Beli — pierworodnego,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Aszbela — drugiego, Achracha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trzeciego,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spłodził Belę, swego pierworodnego, Aszbela — drugiego, Achracha — trzeciego;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Benjamin spłodził Belę, pierworodnego swego, Asbela wtórego, i Abracha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 zrodził Bale, pierworodnego swego, Asbela wtórego, Ahare trzeciego,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był ojcem swego pierworodnego - Beli; drugiego - Aszbela, trzeciego - Achracha,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zrodził jako pierworodnego Belę, jako drugiego Aszbela, trzeciego Achracha,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był ojcem pierworodnego Beli, jego drugim synem był Aszbel, trzecim – Achrach,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Pierworodnym synem Beniamina był Bela, drugim - Aszbel, trzecim - Achrach,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Pierworodnym synem Beniamina był Bela, drugim Aszbel, trzecim Achrach,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Веніямин породив Вала свого первородного і Асвила другого, Аара третого,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Binjamin spłodził Belę, swojego pierworodnego; drugiego – Aszbela, trzeciego – Achracha,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 został ojcem Beli, swego pierworodnego; drugiego, Aszbela; trzeciego, Achracha;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&lt;x&gt;10 46:21&lt;/x&gt; i &lt;x&gt;130 7:6&lt;/x&gt; pojawia się: i Beker, </w:t>
      </w:r>
      <w:r>
        <w:rPr>
          <w:rtl/>
        </w:rPr>
        <w:t>וָבֶכֶר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Achrach, </w:t>
      </w:r>
      <w:r>
        <w:rPr>
          <w:rtl/>
        </w:rPr>
        <w:t>אַחֲרַח</w:t>
      </w:r>
      <w:r>
        <w:rPr>
          <w:rtl w:val="0"/>
        </w:rPr>
        <w:t xml:space="preserve"> , wg &lt;x&gt;40 26:3&lt;/x&gt;, 8: Achiram, </w:t>
      </w:r>
      <w:r>
        <w:rPr>
          <w:rtl/>
        </w:rPr>
        <w:t>אֲחִירָם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2024-04-30T23:39:30Z</dcterms:modified>
</cp:coreProperties>
</file>