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7"/>
        <w:gridCol w:w="2091"/>
        <w:gridCol w:w="2537"/>
        <w:gridCol w:w="4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Chuszim zrodził Abituba i Elpaala.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2024-05-01T06:14:17Z</dcterms:modified>
</cp:coreProperties>
</file>