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 to: Eber i Miszam, i Szemed – on zbudował Ono i Lod wraz z jego osadami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2024-05-01T12:06:25Z</dcterms:modified>
</cp:coreProperties>
</file>