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3"/>
        <w:gridCol w:w="4330"/>
        <w:gridCol w:w="2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Zabadyjasz, i Arad, i Hader,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Arod, i Heder,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 zaś, Arad, Ader,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Орир і Одид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Arad, Eder,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Arad, i Eder,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2024-05-01T04:25:56Z</dcterms:modified>
</cp:coreProperties>
</file>