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2"/>
        <w:gridCol w:w="1975"/>
        <w:gridCol w:w="2397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Michael, i Jiszpa, i Jocha byli synami Berii.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2024-05-01T00:18:01Z</dcterms:modified>
</cp:coreProperties>
</file>