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97"/>
        <w:gridCol w:w="3763"/>
        <w:gridCol w:w="3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Zebadiasz i Meszulam, i Chizki, i Cheber,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Zebadiasz, Meszulam, Chizki, Cheber,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Zebadiasz, Meszullam, Chiszki, Cheber;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Zabadyjasz, i Mesullam, i Hyszki, i Heber,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Zabadia, i Mosollam, i Hezeci, i Heber,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Zebadiasz, Meszullam, Chizki, Cheber,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Zebadiasz, Meszullam, Chizki, Cheber,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Zebadiasz, Meszullam, Chizki, Cheber,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Zebadiasz, Meszullam, Chizki, Cheber,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Zebadja, Meszullam, Chizki, Cheber,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Завадія і Мосоллам і Азакій і Авар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Zebadiasz, Meszullama, Chizki, Chaber,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Zebadiasz, i Meszullam, i Chizki, i Cheber.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2024-05-01T03:21:01Z</dcterms:modified>
</cp:coreProperties>
</file>