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6"/>
        <w:gridCol w:w="3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Jiszmeraj, Jiszlia i Jobab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Ismaraj, i Islijasz, i Jobab, synowie Elfaalowi.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Jesamari, i Jezlia, i Jobab, synowie 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Jobab,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Jeszmeraj, Jezlia i Jobab byli potomkami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Jiziia i Jobab byli [synami]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Ісамарій і Єзлія і Йовав сини Елфаала.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Jizlaia, Jobab –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Jobab, synowie Elpaala,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2024-04-30T23:44:28Z</dcterms:modified>
</cp:coreProperties>
</file>