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Jiszmeraj, i Jizlia, i Jobab byli synami 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2024-05-01T00:24:44Z</dcterms:modified>
</cp:coreProperties>
</file>