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92"/>
        <w:gridCol w:w="2472"/>
        <w:gridCol w:w="3000"/>
        <w:gridCol w:w="3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2024-05-01T00:39:25Z</dcterms:modified>
</cp:coreProperties>
</file>