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6"/>
        <w:gridCol w:w="2231"/>
        <w:gridCol w:w="2708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Nochę, czwartego, Rafę, piątego.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2024-05-01T08:47:34Z</dcterms:modified>
</cp:coreProperties>
</file>