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42"/>
        <w:gridCol w:w="4306"/>
        <w:gridCol w:w="2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Silletaj,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Silletaj, Eliel;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Selataj,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Seletaj,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Ciiietaj,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Еліоиней і Салтій і Еліилій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Cilletaj,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2024-04-30T21:52:58Z</dcterms:modified>
</cp:coreProperties>
</file>