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 byli synami 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2024-05-01T04:12:51Z</dcterms:modified>
</cp:coreProperties>
</file>