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46"/>
        <w:gridCol w:w="4536"/>
        <w:gridCol w:w="2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Isfan,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Jesfam, i Heber,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Ісфан і Овид і Елеїл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Jiszpan,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2024-04-30T23:39:30Z</dcterms:modified>
</cp:coreProperties>
</file>