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69"/>
        <w:gridCol w:w="4364"/>
        <w:gridCol w:w="2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Abdon, i Zikri, i 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Abdon, i Zychry, i 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Abdon, i Zechri, i 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Zikri,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Авадон і Зехрій і Анан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Zychry,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Abdon, i Zikri, i Chanan,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2024-05-01T09:47:24Z</dcterms:modified>
</cp:coreProperties>
</file>