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Jifdejasz, i Penuel byli synami Szaszaka.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2024-04-30T23:18:39Z</dcterms:modified>
</cp:coreProperties>
</file>