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3"/>
        <w:gridCol w:w="2100"/>
        <w:gridCol w:w="2548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 i Szechariasz, i Ataliasz,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2024-05-01T00:23:47Z</dcterms:modified>
</cp:coreProperties>
</file>