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Jaareszjasz, i Eliasz, i Zikri byli synami Jerochama.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2024-05-01T12:52:55Z</dcterms:modified>
</cp:coreProperties>
</file>