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1"/>
        <w:gridCol w:w="2168"/>
        <w:gridCol w:w="263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2024-05-01T11:25:57Z</dcterms:modified>
</cp:coreProperties>
</file>