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9"/>
        <w:gridCol w:w="3367"/>
        <w:gridCol w:w="4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Michy byli Piton i Melek, i Tarea, i 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Miki byli: Piton, Melek, Tarea i 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Micheasza: Piton, Melek, Tarea i 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Michasowi: Fiton i Melech i Tarea i 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Micha: Fiton i Melech, i Taraa, i Ahaz;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Miki: Piton, Melek, Tarea i 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Michy byli Piton, Melek, Taarea i 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Miki byli: Piton, Melek, Tarea i 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Miki byli: Piton, Melek, Tarea i 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Miki byli: Piton, Melek, Tarea i 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Міхія: Фітон і Мелхил і Терей і Ахаз.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Michaji to: Piton, Melek, Tarea i 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Micheasza byli: Piton i Melech, i Tarea, i Achaz.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2024-05-01T09:45:46Z</dcterms:modified>
</cp:coreProperties>
</file>