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zrodził Jehoaddę, Jehoadda zrodził Alemeta i Azmaweta, i Zimriego, a Zimri zrodził Mosę.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2024-04-30T22:03:55Z</dcterms:modified>
</cp:coreProperties>
</file>