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1"/>
        <w:gridCol w:w="2310"/>
        <w:gridCol w:w="2804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Gera, i Szefufan,* i Churam.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Szefufan, ׁ</w:t>
      </w:r>
      <w:r>
        <w:rPr>
          <w:rtl/>
        </w:rPr>
        <w:t>שְפּופָן</w:t>
      </w:r>
      <w:r>
        <w:rPr>
          <w:rtl w:val="0"/>
        </w:rPr>
        <w:t xml:space="preserve"> , w &lt;x&gt;40 26:39&lt;/x&gt; zakończone na 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2024-05-01T03:47:43Z</dcterms:modified>
</cp:coreProperties>
</file>