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1"/>
        <w:gridCol w:w="6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Ehuda – byli oni naczelnikami (rodów) ojców dla mieszkańców Geby, a zostali uprowadzeni* do Manachat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zmuszeni do przeniesienia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2024-05-01T01:24:52Z</dcterms:modified>
</cp:coreProperties>
</file>