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na polach Moabu — po odprawieniu swoich żon Chuszim i Baary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Sacharaim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Moabu po odprawieniu swoich żon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Sacharaim spłodził dzieci w krainie Moabskiej, gdy one był odprawił, z Chusymą, i Barą, żonami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Saharaim zrodził w krainie Moabskiej, odprawiwszy Husim i Barę, żony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Szacharaima - w kraju Moabu. Potem gdy odprawił swe żony: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Szacharaima zaś zrodził na Polu Moabskim, odprawiwszy swoje żony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Moabu po odesłaniu swych żon – Chuszim i Baary, Szacharaim został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Szacharaim odprawił żony Chuszim i Baarę, nowa żona urodziła mu w Moabie tych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Szacharajim miał synów w krainie Moab, po odesłaniu swoich żon: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Саарим породив на рівнині Моава після того, як відіслав він Осім і Вааду його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krainie Moabu, kiedy odesłał swoje żony, Szacharaim spłodził – Chuszymę i Baarę.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zaś zrodził dzieci na polu moabskim już po odprawieniu ich. Żonami jego były Chuszim i Baara.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2024-05-01T00:39:00Z</dcterms:modified>
</cp:coreProperties>
</file>