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Szacharaim zrodził na Polu Moabskim – po odprawieniu ich, (to jest) Chuszim i Baary, swoich żon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2024-05-01T06:23:53Z</dcterms:modified>
</cp:coreProperties>
</file>