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ojciec obciążył nasze jarzmo, lecz ty teraz ujmij z tej ciężkiej pracy (narzuconej nam) przez twojego ojca i z tego ciężkiego jarzma, które na nas włożył,* a będziemy ci służyli.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3:17&lt;/x&gt;; &lt;x&gt;100 5:3&lt;/x&gt;; &lt;x&gt;100 17:4&lt;/x&gt;; &lt;x&gt;130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2024-05-06T19:45:31Z</dcterms:modified>
</cp:coreProperties>
</file>