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nimi, ze wszystkich plemion Izraela, przybywali do Jerozolimy także ci, którzy oddawali swoje serca szukaniu JAHWE, Boga Izraela, aby (tam) składać ofiary JAHWE, Bogu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nimi, ze wszystkich plemion Izraela, przybywali do Jerozolimy też ci, którzy całym sercem pragnęli żyć według woli JAHWE, Boga Izraela, i Jemu, JAHWE, Bogu swoich ojców, składać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nimi przybywali do Jerozolimy ze wszystkich pokoleń Izraela ci, którzy zwrócili swoje serca ku szukaniu JAHWE, Boga Izraela, aby składać ofiary JAHWE, Bogu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nimi ze wszystkich pokoleń Izraelskich, którzy obrócili serca swe ku szukaniu Pana, Boga Izraelskiego, przyszli do Jeruzalemu, aby ofiarowali Panu, Bogu ojców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ze wszytkich pokoleni Izraelskich, którzykolwiek dali byli serce swe, aby szukali JAHWE Boga Izraelowego, przyszli do Jeruzalem ofiarować ofiary swe przed JAHWE Bogiem ojców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Przybywali więc do Jerozolimy za lewitami ze wszystkich pokoleń izraelskich ci, którzy oddawali swe serce szukaniu Pana, Boga Izraela, aby składać ofiary Panu, Bogu swych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nimi zaś przybywali do Jeruzalemu ze wszystkich plemion izraelskich ci, którzy byli oddani całym sercem szukaniu Pana, Boga izraelskiego, aby składać ofiary Panu, Bogu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ci, którzy całym sercem oddani byli szukaniu JAHWE, Boga Izraela, przybyli za nimi do Jerozolimy ze wszystkich plemion Izraela, aby składać ofiary JAHWE, Bogu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ci, którzy całym sercem szukali JAHWE, Boga Izraela, śladem lewitów przybywali do Jerozolimy ze wszystkich plemion izraelskich, aby składać ofiary JAHWE, Bogu swych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nimi przybywali do Jeruzalem ze wszystkich pokoleń Izraela wszyscy ci, którzy całym sercem szukali Jahwe, Boga Izraela, i chcieli złożyć ofiary dla Jahwe, Boga ojców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викинув з поміж племен Ізраїля їх, які віддали своє серце, щоб шукати Господа Бога Ізраїля, і вони прийшли до Єрусалиму, щоб приносити жертву Господеві Богові їхніх батьків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Lewitami przyszli do Jeruszalaim ci, ze wszystkich pokoleń israelskich, którzy oddali swe serca na szukanie WIEKUISTEGO, Boga Israela, aby złożyć ofiary WIEKUISTEMU, Bogu swych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 wszystkich plemion Izraela ci, którzy przykładali swe serce do szukania JAHWE, Boga Izraela, przyszli za nimi do Jerozolimy, by składać ofiary JAHWE, Bogu swych praojców.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2024-05-23T17:00:43Z</dcterms:modified>
</cp:coreProperties>
</file>