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Izraelowi w Judzie, i Beniaminowi: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Izraelowi w Judzie oraz Beniaminowi: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Salomonowemu, królowi Judzkiemu, i wszystkiemu Izraelowi w Judzie i w pokoleniu Benjaminowem,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Roboama, syna Salomonowego, króla Juda, i do wszego Izraela, który jest w Juda i Beniamin: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judzkiemu, Roboamowi, synowi Salomona,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judzkiemu, i całemu Izraelowi w Judzie, i Beniaminitom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Roboamowi, synowi Salomona, królowi judzkiemu, i wszystkim Izraelitom z plemienia Judy i Beniamina: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przemów do Roboama, syna Salomona, króla judzkiego, i do wszystkiego Izraela w Judzie i Beniaminie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Ровоамові сина Соломона і всьому Юді і Веніяминові,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Rehabeama, syna Salomona, króla Judy oraz do całego Israela w Judzie i pokoleniu Binjamina,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Rechoboamowi, synowi Salomona, królowi Judy, oraz całemu Izraelowi w Judzie i Beniaminie,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2024-05-23T16:48:37Z</dcterms:modified>
</cp:coreProperties>
</file>