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przychodzili,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JAHWE, straż przyboczna przychodziła po nie, a potem odnosiła je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wchadzał król do domu Pańskiego, tedy przychodziła piechota, i brali je; potem zasię odnosili je do swoich 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przychodzili tarcznicy i brali je a zasię je odnosili do zbrojowni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wchodziła straż, wnosiła je,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przychodziła straż przyboczna i zabierała je, po czym znowu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król wchodził do domu JAHWE, przychodzili strażnicy, wnosili je, a następnie odnosili do pomieszczenia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udawał się do domu JAHWE, straż przyboczna brała je, a następnie odnosiła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udawał się do Świątyni Jahwe, straż przychodziła [po tarcze] i zabierała je, a potem odnosiła do swojej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входив до господнього дому, входили сторожі і піші і ті, що повертаються на зустріч пішакам.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wchodził do Domu WIEKUISTEGO, wtedy przychodziła piechota i je brali; potem szybko je odnosili do ich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wchodzili i 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2024-04-28T15:44:50Z</dcterms:modified>
</cp:coreProperties>
</file>