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(król) upokorzył się, odwrócił się od niego gniew JAHWE, by nie zniszczyć go całkowicie, w Judzie zaś działy się też dobre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2024-04-28T02:39:10Z</dcterms:modified>
</cp:coreProperties>
</file>