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złe, gdyż nie nastawił swojego serca, aby szukać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2024-04-28T16:09:02Z</dcterms:modified>
</cp:coreProperties>
</file>