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0"/>
        <w:gridCol w:w="1700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zdobył warowne miasta, które należały do Judy, przybył (też) pod 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2024-04-27T14:20:44Z</dcterms:modified>
</cp:coreProperties>
</file>