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Szemajasz, prorok, przyszedł do Rechabeama i do książąt Judy, którzy wycofali się przed Szyszakiem do Jerozolimy, i powiedział do nich: Tak mówi JAHWE: Wy Mnie porzuciliście, dlatego i Ja was porzucam* ** w rękę Szyszaka.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porzuciłem, pf. postanowienia.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28:9&lt;/x&gt;; &lt;x&gt;140 15:2&lt;/x&gt;; &lt;x&gt;140 24:20&lt;/x&gt;; &lt;x&gt;110 15:1-8&lt;/x&gt;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2024-04-28T06:20:10Z</dcterms:modified>
</cp:coreProperties>
</file>