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książęta Izraela oraz król upokorzyli się i powiedzieli: JAHWE jest sprawiedliwy.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2024-04-28T13:24:40Z</dcterms:modified>
</cp:coreProperties>
</file>