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zobaczył, że upokorzyli się, (znów) do Szemajasza stało się Słowo JAHWE tej treści: Upokorzyli się, nie zniszczę ich, lecz pozostawię im nieco do ocalenia* i mój gniew na Jerozolimę nie wyleje się przez 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nieco do ocalenia, </w:t>
      </w:r>
      <w:r>
        <w:rPr>
          <w:rtl/>
        </w:rPr>
        <w:t>לִפְלֵיטָה ּכִמְעַט</w:t>
      </w:r>
      <w:r>
        <w:rPr>
          <w:rtl w:val="0"/>
        </w:rPr>
        <w:t xml:space="preserve"> , lub: wkrótce ocalenie.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2024-04-27T19:52:59Z</dcterms:modified>
</cp:coreProperties>
</file>