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Szyszak, król Egiptu, wyruszył więc przeciw Jerozolimie i zabrał skarby domu JAHWE oraz skarby domu królewskiego – wszystko zabrał! Zabrał też złote puklerze,* które sporządził Salomon.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18:7-11&lt;/x&gt;; &lt;x&gt;130 26:26-28&lt;/x&gt;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2024-04-28T18:02:57Z</dcterms:modified>
</cp:coreProperties>
</file>