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więc przysięgli JAHWE donośnym głosem przy okrzykach, (dźwiękach) trąb i 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2024-05-15T19:48:25Z</dcterms:modified>
</cp:coreProperties>
</file>