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naprzeciw Asy i powiedział do niego: Słuchajcie mnie, Aso, cała Judo i Beniaminie! JAHWE będzie z wami, gdy wy będziecie z Nim, a jeśli będziecie Go szukać, pozwoli wam się znaleźć, lecz jeśli Go opuścicie, (i On) was opuści.*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 zatem naprzeciw Asy i powiedział: Słuchajcie mnie, Aso, cała Judo i Beniaminie! JAHWE będzie z wami, jeśli wy będziecie z Nim. Jeśli będziecie Go szukać, pozwoli wam się znaleźć, lecz jeśli Go opuścicie,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on naprzeciw Asy, i powiedział mu: Słuchajcie mnie, Aso i 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i Beniamina.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dopóki jesteście z nim. Jeśli go szukać będziecie, znajdziecie go, ale jeśli go opuścicie, on opuści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wyszedłszy przeciw Azie rzekł mu: Słuchajcie mię, Aza i wszystko pokolenie Judowe i Benjaminowe! Pan był z wami, pókiście byli z nim, a jeźli go szukać będziecie, znajdziecie go: ale jeźli go opuścicie, opuści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przeciw Asa i rzekł mu: Słuchajże mię, Asa i wszytek Juda, i Beniamin: JAHWE z wami, żeście z nim byli. Jeśli go szukać będziecie, najdziecie, a jeśli go opuścicie, opuści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 naprzeciw Asie i rzekł mu: Posłuchajcie mnie, Aso i wszyscy z Judy i Beniamina! Pan jest z wami, gdy wy jesteście z Nim. Jeśli Go będziecie szukać, pozwoli wam się znaleźć, a jeśli Go opuścicie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przeto naprzeciw Asy i rzekł do niego: Słuchajcie mnie, ty Aso i wy wszyscy Judejczycy i Beniaminici! Pan jest z wami, jeżeli wy jesteście z nim, a jeżeli go szukacie, pozwoli wam się znaleźć, lecz jeżeli go opuścicie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naprzeciw Asy i powiedział do niego: Słuchajcie mnie, Aso i wszyscy Judejczycy i Beniaminici! JAHWE będzie z wami, jeśli wy z Nim będziecie. Jeśli będziecie Go szukać, pozwoli się wam znaleźć, lecz opuści was, jeśli wy Go opuścicie.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 naprzeciw Asy i powiedział do niego: „Posłuchaj mnie, Aso, cała Judo i Beniaminie! JAHWE jest z wami, jeśli wy jesteście z Nim. Jeśli Go szukacie, pozwala się wam znaleźć, lecz jeśli Go opuścicie,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Asy i rzekł do niego: - Słuchajcie mnie, ty Aso oraz całe [pokolenie] Judy i Beniamina! Jahwe jest z wami, dopóki wy jesteście z Nim. Jeśli Go szukać będziecie, pozwoli się odnaleźć, ale jeśli Go opuścicie, wtedy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 на зустріч Асі і всьому Юді і Веніяминові і сказав: Послухайте мене, Асо і ввесь Юдо і Веніямине. Господь з вами, коли ви є з ним, і якщо шукатимете Його, дасться знайти вам, і якщо оставите Його, Він оставить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naprzeciw Asy i mu powiedział: Słuchajcie mię, Aso i cały Judo, i Binjaminie! Pan był z wami, dopóki byliście z Nim; i jeżeli Go będziecie szukać znajdziecie go; ale jeśli go opuścicie opuści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 więc przed Asę i rzekł do niego: ”Posłuchaj mnie, Aso, oraz cała Judo i Beniaminie! JAHWE jest z wami, dopóki wy jesteście z nim; i jeśli będziecie go szukać, da się wam znaleźć, lecz jeśli go opuścicie, on opuści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2024-05-15T18:12:01Z</dcterms:modified>
</cp:coreProperties>
</file>