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 swojej udręce zawracał on do JAHWE, Boga Izraela, i (ludzie) szukali Go, (On) dawał im się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2024-05-15T18:20:16Z</dcterms:modified>
</cp:coreProperties>
</file>