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spis według domu ich ojców: Dla Judy dowódcami tysięcy byli: Adna, dowódca, a z nim trzysta tysięcy dzielnych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2024-05-04T05:38:30Z</dcterms:modified>
</cp:coreProperties>
</file>