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prorocy prorokowali podobnie: Wyrusz na Ramot Gileadzkie, a poszczęści ci się i JAHWE wyda je w rękę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2024-05-03T01:06:02Z</dcterms:modified>
</cp:coreProperties>
</file>