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nadciągnęli synowie Moabu i synowie Ammona, a z nimi niektórzy z Maonitów,* na wojnę przeciw Jehoszafatowi.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nadciągnęli Moabici i Ammonici, a z nimi niektórzy z Maonitów,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 wojnę przeciwko Jehoszafatowi wyruszyli synowie Moabu i synowie Ammona, a wraz z nimi niektórzy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przyciągnęli synowie Moabowi, i synowie Ammonowi, a z nimi niektórzy mieszkający z Ammonitami, przeciwko Jozafatowi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zebrali się synowie Moab i synowie Ammon, a z nimi z Ammonitów, do Jozafata, aby walczyli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Moabici i Ammonici, a z nimi część spośród Meunitów, wtargnęli, aby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ruszyli Moabici, Ammonici, a z nimi także niektórzy Maonici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Moabici i Ammonici wraz z niektórymi Meunitami wyruszyli przeciwko Jehoszafatowi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wyruszyli na wojnę przeciwko Jozafatowi Moabici, Ammonici i niektórzy Meunici.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powstali przeciw Jozafatowi Moabici, Ammonici, a wraz z nimi Maonici, by prowadzić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прийшли сини Моава і сини Аммона і з ними Мінаї проти Йосафата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na wojnę przeciwko Jozafatowi przyciągnęli synowie Moabu oraz synowie Ammonu, a z nimi ci, co mieszkali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Moaba i synowie Ammona, z nimi zaś niektórzy z Ammonimitów, wyruszyli na wojnę przeciwko Jehoszafatowi.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מֵהַּמְעּונִים</w:t>
      </w:r>
      <w:r>
        <w:rPr>
          <w:rtl w:val="0"/>
        </w:rPr>
        <w:t xml:space="preserve"> , BHS, por. G: ἐκ τῶν Μιναίων : (1) mieszkańcy pogórza Seir, zob. ww. 10, 22, 23; (2) być może mieszkańcy miasta Maan, ok. 20 km na pd wsch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2024-04-29T12:36:27Z</dcterms:modified>
</cp:coreProperties>
</file>