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nadciągnęli synowie Moabu i synowie Ammona, a z nimi niektórzy z Maonitów,* na wojnę przeciw Jehoszafatowi.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מֵהַּמְעּונִים</w:t>
      </w:r>
      <w:r>
        <w:rPr>
          <w:rtl w:val="0"/>
        </w:rPr>
        <w:t xml:space="preserve"> , BHS, por. G: ἐκ τῶν Μιναίων : (1) mieszkańcy pogórza Seir, zob. ww. 10, 22, 23; (2) być może mieszkańcy miasta Maan, ok. 20 km na pd wsch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2024-04-29T12:45:21Z</dcterms:modified>
</cp:coreProperties>
</file>